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08" w:rsidRDefault="00810C08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0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B49AC" w:rsidRDefault="00B41469" w:rsidP="00810C0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4A088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888" w:rsidRPr="004A0888">
        <w:rPr>
          <w:rFonts w:ascii="Times New Roman" w:hAnsi="Times New Roman" w:cs="Times New Roman"/>
          <w:sz w:val="28"/>
          <w:szCs w:val="28"/>
        </w:rPr>
        <w:t xml:space="preserve">Послуги з прибирання - за кодом CPV за ДК 021:2015-90910000-9 (послуги з прибирання приміщень </w:t>
      </w:r>
      <w:proofErr w:type="spellStart"/>
      <w:r w:rsidR="004A0888" w:rsidRPr="004A0888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4A0888" w:rsidRPr="004A0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888" w:rsidRPr="004A0888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4A0888" w:rsidRPr="004A0888">
        <w:rPr>
          <w:rFonts w:ascii="Times New Roman" w:hAnsi="Times New Roman" w:cs="Times New Roman"/>
          <w:sz w:val="28"/>
          <w:szCs w:val="28"/>
        </w:rPr>
        <w:t xml:space="preserve"> та прилеглої до неї території по вул. Біл</w:t>
      </w:r>
      <w:r w:rsidR="004A0888">
        <w:rPr>
          <w:rFonts w:ascii="Times New Roman" w:hAnsi="Times New Roman" w:cs="Times New Roman"/>
          <w:sz w:val="28"/>
          <w:szCs w:val="28"/>
        </w:rPr>
        <w:t>оруській, 24 у грудні 2021 року</w:t>
      </w:r>
      <w:r w:rsidR="004A0888" w:rsidRPr="004A0888">
        <w:rPr>
          <w:rFonts w:ascii="Times New Roman" w:hAnsi="Times New Roman" w:cs="Times New Roman"/>
          <w:sz w:val="28"/>
          <w:szCs w:val="28"/>
        </w:rPr>
        <w:t>)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4A088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4A0888" w:rsidRPr="004A0888">
        <w:rPr>
          <w:rFonts w:ascii="Times New Roman" w:hAnsi="Times New Roman" w:cs="Times New Roman"/>
          <w:sz w:val="28"/>
          <w:szCs w:val="28"/>
        </w:rPr>
        <w:t>UA-2021-11-22-013659-a</w:t>
      </w:r>
      <w:r w:rsidR="004A08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4A088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888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4A0888" w:rsidRPr="004A0888">
        <w:rPr>
          <w:rFonts w:ascii="Times New Roman" w:hAnsi="Times New Roman" w:cs="Times New Roman"/>
          <w:sz w:val="28"/>
          <w:szCs w:val="28"/>
          <w:lang w:val="ru-RU"/>
        </w:rPr>
        <w:t>107,00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CE7259" w:rsidRDefault="00FD2B2C" w:rsidP="004A088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CE7259" w:rsidRPr="00CE7259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предмета закупівлі визначені відповідно до потреб замовника з метою організації прибирання приміщень </w:t>
      </w:r>
      <w:proofErr w:type="spellStart"/>
      <w:r w:rsidR="00CE7259" w:rsidRPr="00CE7259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CE7259" w:rsidRPr="00CE7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259" w:rsidRPr="00CE7259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CE7259" w:rsidRPr="00CE7259">
        <w:rPr>
          <w:rFonts w:ascii="Times New Roman" w:hAnsi="Times New Roman" w:cs="Times New Roman"/>
          <w:sz w:val="28"/>
          <w:szCs w:val="28"/>
        </w:rPr>
        <w:t xml:space="preserve"> та прилеглої до неї території по </w:t>
      </w:r>
      <w:r w:rsidR="004A0888" w:rsidRPr="004A08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E7259" w:rsidRPr="00CE7259">
        <w:rPr>
          <w:rFonts w:ascii="Times New Roman" w:hAnsi="Times New Roman" w:cs="Times New Roman"/>
          <w:sz w:val="28"/>
          <w:szCs w:val="28"/>
        </w:rPr>
        <w:t xml:space="preserve">вул. Білоруській, 24. Технічні та якісні характеристики предмета закупівлі зазначаються у </w:t>
      </w:r>
      <w:r w:rsidR="004A0888">
        <w:rPr>
          <w:rFonts w:ascii="Times New Roman" w:hAnsi="Times New Roman" w:cs="Times New Roman"/>
          <w:sz w:val="28"/>
          <w:szCs w:val="28"/>
        </w:rPr>
        <w:t xml:space="preserve">додатку до </w:t>
      </w:r>
      <w:proofErr w:type="spellStart"/>
      <w:r w:rsidR="004A088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4A0888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CE7259" w:rsidRPr="00CE7259">
        <w:rPr>
          <w:rFonts w:ascii="Times New Roman" w:hAnsi="Times New Roman" w:cs="Times New Roman"/>
          <w:sz w:val="28"/>
          <w:szCs w:val="28"/>
        </w:rPr>
        <w:t>, де конкретизується перелік вимог до надання послуги з прибирання.</w:t>
      </w:r>
    </w:p>
    <w:p w:rsidR="00FE5358" w:rsidRPr="0023539B" w:rsidRDefault="007B5207" w:rsidP="004A0888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4A0888" w:rsidRPr="004A0888">
        <w:rPr>
          <w:rFonts w:ascii="Times New Roman" w:hAnsi="Times New Roman" w:cs="Times New Roman"/>
          <w:sz w:val="28"/>
          <w:szCs w:val="28"/>
        </w:rPr>
        <w:t>55107,00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982372">
        <w:rPr>
          <w:rFonts w:ascii="Times New Roman" w:hAnsi="Times New Roman" w:cs="Times New Roman"/>
          <w:sz w:val="28"/>
          <w:szCs w:val="28"/>
        </w:rPr>
        <w:t>вартості</w:t>
      </w:r>
      <w:r w:rsidR="00982372" w:rsidRPr="00982372">
        <w:t xml:space="preserve"> </w:t>
      </w:r>
      <w:r w:rsidR="0023539B" w:rsidRPr="0023539B">
        <w:rPr>
          <w:rFonts w:ascii="Times New Roman" w:hAnsi="Times New Roman" w:cs="Times New Roman"/>
          <w:sz w:val="28"/>
          <w:szCs w:val="28"/>
        </w:rPr>
        <w:t xml:space="preserve">послуги з прибирання приміщень </w:t>
      </w:r>
      <w:proofErr w:type="spellStart"/>
      <w:r w:rsidR="0023539B" w:rsidRPr="0023539B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23539B" w:rsidRPr="00235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39B" w:rsidRPr="0023539B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23539B" w:rsidRPr="0023539B">
        <w:rPr>
          <w:rFonts w:ascii="Times New Roman" w:hAnsi="Times New Roman" w:cs="Times New Roman"/>
          <w:sz w:val="28"/>
          <w:szCs w:val="28"/>
        </w:rPr>
        <w:t xml:space="preserve"> та прилеглої до неї території по вул. Білоруській, 24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23539B">
        <w:rPr>
          <w:rFonts w:ascii="Times New Roman" w:hAnsi="Times New Roman" w:cs="Times New Roman"/>
          <w:sz w:val="28"/>
          <w:szCs w:val="28"/>
        </w:rPr>
        <w:t>:</w:t>
      </w:r>
      <w:r w:rsidR="00982372">
        <w:rPr>
          <w:rFonts w:ascii="Times New Roman" w:hAnsi="Times New Roman" w:cs="Times New Roman"/>
          <w:sz w:val="28"/>
          <w:szCs w:val="28"/>
        </w:rPr>
        <w:t xml:space="preserve"> витрати на оплату праці обслуговуючого персоналу</w:t>
      </w:r>
      <w:r w:rsidR="00982372" w:rsidRPr="0023539B">
        <w:rPr>
          <w:rFonts w:ascii="Times New Roman" w:hAnsi="Times New Roman" w:cs="Times New Roman"/>
          <w:sz w:val="28"/>
          <w:szCs w:val="28"/>
        </w:rPr>
        <w:t>; матеріальні витрати</w:t>
      </w:r>
      <w:r w:rsidR="00C36BAF" w:rsidRPr="0023539B">
        <w:rPr>
          <w:rFonts w:ascii="Times New Roman" w:hAnsi="Times New Roman" w:cs="Times New Roman"/>
          <w:sz w:val="28"/>
          <w:szCs w:val="28"/>
        </w:rPr>
        <w:t xml:space="preserve"> (</w:t>
      </w:r>
      <w:r w:rsidR="0023539B" w:rsidRPr="0023539B">
        <w:rPr>
          <w:rFonts w:ascii="Times New Roman" w:hAnsi="Times New Roman" w:cs="Times New Roman"/>
          <w:sz w:val="28"/>
          <w:szCs w:val="28"/>
        </w:rPr>
        <w:t xml:space="preserve">побутова хімія, </w:t>
      </w:r>
      <w:r w:rsidR="0023539B">
        <w:rPr>
          <w:rFonts w:ascii="Times New Roman" w:hAnsi="Times New Roman" w:cs="Times New Roman"/>
          <w:sz w:val="28"/>
          <w:szCs w:val="28"/>
        </w:rPr>
        <w:t>засоби гігієни</w:t>
      </w:r>
      <w:r w:rsidR="0023539B" w:rsidRPr="0023539B">
        <w:rPr>
          <w:rFonts w:ascii="Times New Roman" w:hAnsi="Times New Roman" w:cs="Times New Roman"/>
          <w:sz w:val="28"/>
          <w:szCs w:val="28"/>
        </w:rPr>
        <w:t>, інвентар, спецодяг та ін.</w:t>
      </w:r>
      <w:r w:rsidR="00C36BAF" w:rsidRPr="0023539B">
        <w:rPr>
          <w:rFonts w:ascii="Times New Roman" w:hAnsi="Times New Roman" w:cs="Times New Roman"/>
          <w:sz w:val="28"/>
          <w:szCs w:val="28"/>
        </w:rPr>
        <w:t>)</w:t>
      </w:r>
      <w:r w:rsidR="001609C2" w:rsidRPr="00810C08">
        <w:rPr>
          <w:rFonts w:ascii="Times New Roman" w:hAnsi="Times New Roman" w:cs="Times New Roman"/>
          <w:sz w:val="28"/>
          <w:szCs w:val="28"/>
        </w:rPr>
        <w:t>.</w:t>
      </w: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1609C2"/>
    <w:rsid w:val="0022472E"/>
    <w:rsid w:val="0023539B"/>
    <w:rsid w:val="002E68A4"/>
    <w:rsid w:val="003506E0"/>
    <w:rsid w:val="0035746E"/>
    <w:rsid w:val="003B49AC"/>
    <w:rsid w:val="0043173E"/>
    <w:rsid w:val="004A0888"/>
    <w:rsid w:val="0052756F"/>
    <w:rsid w:val="005818E0"/>
    <w:rsid w:val="005D36EC"/>
    <w:rsid w:val="00750003"/>
    <w:rsid w:val="007B5207"/>
    <w:rsid w:val="007B61F6"/>
    <w:rsid w:val="007C1D68"/>
    <w:rsid w:val="007F5ECD"/>
    <w:rsid w:val="00810C08"/>
    <w:rsid w:val="00982372"/>
    <w:rsid w:val="00B41469"/>
    <w:rsid w:val="00BE5E82"/>
    <w:rsid w:val="00C36BAF"/>
    <w:rsid w:val="00C9689A"/>
    <w:rsid w:val="00CE725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038D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14</cp:revision>
  <dcterms:created xsi:type="dcterms:W3CDTF">2021-03-05T10:15:00Z</dcterms:created>
  <dcterms:modified xsi:type="dcterms:W3CDTF">2021-11-23T08:19:00Z</dcterms:modified>
</cp:coreProperties>
</file>